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A3E655" w14:textId="77777777" w:rsidR="00A4452F" w:rsidRPr="00696384" w:rsidRDefault="00324615" w:rsidP="00C255BC">
      <w:pPr>
        <w:pStyle w:val="Padro"/>
        <w:rPr>
          <w:rFonts w:ascii="Calibri" w:eastAsia="OpenSans-ExtraboldItalic" w:hAnsi="Calibri" w:cs="Calibri"/>
          <w:b/>
          <w:bCs/>
          <w:i/>
          <w:iCs/>
          <w:color w:val="151515" w:themeColor="background2" w:themeShade="1A"/>
          <w:sz w:val="32"/>
          <w:szCs w:val="32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32"/>
          <w:szCs w:val="32"/>
          <w:shd w:val="clear" w:color="auto" w:fill="FFFFFF"/>
        </w:rPr>
        <w:t>BRIEFING PARA</w:t>
      </w:r>
    </w:p>
    <w:p w14:paraId="76C81EA5" w14:textId="1934A356" w:rsidR="00A4452F" w:rsidRDefault="00324615" w:rsidP="00C255BC">
      <w:pPr>
        <w:pStyle w:val="Padro"/>
        <w:rPr>
          <w:rFonts w:ascii="Calibri" w:hAnsi="Calibri" w:cs="Calibri"/>
          <w:b/>
          <w:bCs/>
          <w:color w:val="151515" w:themeColor="background2" w:themeShade="1A"/>
          <w:sz w:val="32"/>
          <w:szCs w:val="32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32"/>
          <w:szCs w:val="32"/>
          <w:shd w:val="clear" w:color="auto" w:fill="FFFFFF"/>
        </w:rPr>
        <w:t>CRIAÇÃO DE LOGOTIPO</w:t>
      </w:r>
    </w:p>
    <w:p w14:paraId="136ACF85" w14:textId="03A7DA6A" w:rsidR="00E570E2" w:rsidRPr="00C255BC" w:rsidRDefault="00E570E2" w:rsidP="00C255BC">
      <w:pPr>
        <w:pStyle w:val="Padro"/>
        <w:rPr>
          <w:rFonts w:ascii="Calibri" w:hAnsi="Calibri" w:cs="Calibri"/>
          <w:b/>
          <w:bCs/>
          <w:color w:val="6C6A6A" w:themeColor="background2" w:themeShade="80"/>
          <w:sz w:val="32"/>
          <w:szCs w:val="32"/>
          <w:shd w:val="clear" w:color="auto" w:fill="FFFFFF"/>
        </w:rPr>
      </w:pPr>
    </w:p>
    <w:p w14:paraId="764CA2FD" w14:textId="35E20F19" w:rsidR="00A4452F" w:rsidRPr="00A55528" w:rsidRDefault="00E570E2" w:rsidP="00A55528">
      <w:pPr>
        <w:pStyle w:val="Padro"/>
        <w:rPr>
          <w:rFonts w:ascii="Calibri" w:eastAsia="OpenSans-ExtraboldItalic" w:hAnsi="Calibri" w:cs="Calibri"/>
          <w:i/>
          <w:iCs/>
          <w:color w:val="6C6A6A" w:themeColor="background2" w:themeShade="80"/>
          <w:sz w:val="24"/>
          <w:szCs w:val="24"/>
          <w:shd w:val="clear" w:color="auto" w:fill="FFFFFF"/>
        </w:rPr>
      </w:pPr>
      <w:r w:rsidRPr="00C255BC">
        <w:rPr>
          <w:rFonts w:ascii="Calibri" w:hAnsi="Calibri" w:cs="Calibri"/>
          <w:i/>
          <w:iCs/>
          <w:color w:val="6C6A6A" w:themeColor="background2" w:themeShade="80"/>
          <w:sz w:val="24"/>
          <w:szCs w:val="24"/>
          <w:shd w:val="clear" w:color="auto" w:fill="FFFFFF"/>
        </w:rPr>
        <w:t>Preencha com atenção todas as perguntas. Lembre-se que é muito importante que nós possamos entender, da forma mais completa possível, sobre o seu negócio para que realmente</w:t>
      </w:r>
      <w:r w:rsidR="00C255BC">
        <w:rPr>
          <w:rFonts w:ascii="Calibri" w:hAnsi="Calibri" w:cs="Calibri"/>
          <w:i/>
          <w:iCs/>
          <w:color w:val="6C6A6A" w:themeColor="background2" w:themeShade="80"/>
          <w:sz w:val="24"/>
          <w:szCs w:val="24"/>
          <w:shd w:val="clear" w:color="auto" w:fill="FFFFFF"/>
        </w:rPr>
        <w:t xml:space="preserve"> consigamos</w:t>
      </w:r>
      <w:r w:rsidRPr="00C255BC">
        <w:rPr>
          <w:rFonts w:ascii="Calibri" w:hAnsi="Calibri" w:cs="Calibri"/>
          <w:i/>
          <w:iCs/>
          <w:color w:val="6C6A6A" w:themeColor="background2" w:themeShade="80"/>
          <w:sz w:val="24"/>
          <w:szCs w:val="24"/>
          <w:shd w:val="clear" w:color="auto" w:fill="FFFFFF"/>
        </w:rPr>
        <w:t xml:space="preserve"> imergir o mais profundo</w:t>
      </w:r>
      <w:r w:rsidR="00A55528">
        <w:rPr>
          <w:rFonts w:ascii="Calibri" w:hAnsi="Calibri" w:cs="Calibri"/>
          <w:i/>
          <w:iCs/>
          <w:color w:val="6C6A6A" w:themeColor="background2" w:themeShade="80"/>
          <w:sz w:val="24"/>
          <w:szCs w:val="24"/>
          <w:shd w:val="clear" w:color="auto" w:fill="FFFFFF"/>
        </w:rPr>
        <w:t xml:space="preserve"> </w:t>
      </w:r>
      <w:r w:rsidRPr="00C255BC">
        <w:rPr>
          <w:rFonts w:ascii="Calibri" w:hAnsi="Calibri" w:cs="Calibri"/>
          <w:i/>
          <w:iCs/>
          <w:color w:val="6C6A6A" w:themeColor="background2" w:themeShade="80"/>
          <w:sz w:val="24"/>
          <w:szCs w:val="24"/>
          <w:shd w:val="clear" w:color="auto" w:fill="FFFFFF"/>
        </w:rPr>
        <w:t xml:space="preserve">nos estudos para apresentar um projeto que vá fazer sentido e vá representar sua empresa para o seu mercado </w:t>
      </w:r>
      <w:r w:rsidR="00C255BC">
        <w:rPr>
          <w:rFonts w:ascii="Calibri" w:hAnsi="Calibri" w:cs="Calibri"/>
          <w:i/>
          <w:iCs/>
          <w:color w:val="6C6A6A" w:themeColor="background2" w:themeShade="80"/>
          <w:sz w:val="24"/>
          <w:szCs w:val="24"/>
          <w:shd w:val="clear" w:color="auto" w:fill="FFFFFF"/>
        </w:rPr>
        <w:t xml:space="preserve">e você possa transmitir, de forma clara, a sua missão para </w:t>
      </w:r>
      <w:r w:rsidR="00A55528">
        <w:rPr>
          <w:rFonts w:ascii="Calibri" w:hAnsi="Calibri" w:cs="Calibri"/>
          <w:i/>
          <w:iCs/>
          <w:color w:val="6C6A6A" w:themeColor="background2" w:themeShade="80"/>
          <w:sz w:val="24"/>
          <w:szCs w:val="24"/>
          <w:shd w:val="clear" w:color="auto" w:fill="FFFFFF"/>
        </w:rPr>
        <w:t>o seu público.</w:t>
      </w:r>
    </w:p>
    <w:p w14:paraId="7515B845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70E20B75" w14:textId="24F24574" w:rsidR="009B16B1" w:rsidRPr="00AD1474" w:rsidRDefault="00AD1474" w:rsidP="00AD1474">
      <w:pPr>
        <w:pStyle w:val="Padro"/>
        <w:spacing w:after="200" w:line="600" w:lineRule="atLeast"/>
        <w:rPr>
          <w:rFonts w:ascii="Calibri" w:eastAsia="PT Sans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  <w:t>RESPONSÁVEL PELO PROJETO</w:t>
      </w:r>
    </w:p>
    <w:p w14:paraId="31ACFB73" w14:textId="58CDE236" w:rsidR="00B369C1" w:rsidRDefault="00F11BE5" w:rsidP="00B369C1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01 </w:t>
      </w:r>
      <w:r w:rsidR="00B369C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– Qual seu nome e sua posição na empresa na tomada de decisão pela aprovação e ajustes nesse projeto?</w:t>
      </w:r>
    </w:p>
    <w:p w14:paraId="6D6C138C" w14:textId="77777777" w:rsidR="00B369C1" w:rsidRDefault="00B369C1" w:rsidP="00B369C1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76811D41" w14:textId="1EC3F964" w:rsidR="00B369C1" w:rsidRDefault="00B369C1" w:rsidP="00B369C1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02 – Além de você, mais alguém vai participar de todo o processo de criação da identidade visual?</w:t>
      </w:r>
    </w:p>
    <w:p w14:paraId="5F433031" w14:textId="2F9CB0DA" w:rsidR="00AD1474" w:rsidRDefault="00AD1474" w:rsidP="00B369C1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298EE2B0" w14:textId="62A117D7" w:rsidR="00B369C1" w:rsidRPr="00AD1474" w:rsidRDefault="00AD1474" w:rsidP="00AD1474">
      <w:pPr>
        <w:pStyle w:val="Padro"/>
        <w:spacing w:after="200" w:line="600" w:lineRule="atLeast"/>
        <w:rPr>
          <w:rFonts w:ascii="Calibri" w:eastAsia="PT Sans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  <w:t>SOBRE A EMPRESA</w:t>
      </w:r>
    </w:p>
    <w:p w14:paraId="5D4B32B7" w14:textId="5F1E9914" w:rsidR="00A4452F" w:rsidRPr="00E570E2" w:rsidRDefault="00AD348D" w:rsidP="00AD348D">
      <w:pPr>
        <w:pStyle w:val="Padro"/>
        <w:spacing w:line="480" w:lineRule="atLeast"/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0</w:t>
      </w:r>
      <w:r w:rsidR="00B369C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3</w:t>
      </w: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-</w:t>
      </w:r>
      <w:r w:rsidR="00FF1264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Qual o nome que estará presente na marca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?</w:t>
      </w:r>
      <w:r w:rsidR="009B16B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  <w:r w:rsidR="009B16B1" w:rsidRPr="00E570E2"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  <w:t>Ex.: Nike</w:t>
      </w:r>
    </w:p>
    <w:p w14:paraId="2527D7E8" w14:textId="77777777" w:rsidR="00AD348D" w:rsidRDefault="00AD348D" w:rsidP="00AD348D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06CA8C55" w14:textId="79BCFB45" w:rsidR="00AD348D" w:rsidRPr="00B369C1" w:rsidRDefault="00AD348D" w:rsidP="00AD348D">
      <w:pPr>
        <w:pStyle w:val="Padro"/>
        <w:spacing w:line="480" w:lineRule="atLeast"/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0</w:t>
      </w:r>
      <w:r w:rsidR="00B369C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4</w:t>
      </w: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– Existem alguma história por trás desse nome?</w:t>
      </w:r>
      <w:r w:rsidR="00B369C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  <w:r w:rsidR="00B369C1" w:rsidRPr="00B369C1"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  <w:t>(se houver alguma história, podemos tirar muitos insights pra criar um processo extremamente conceitual)</w:t>
      </w:r>
    </w:p>
    <w:p w14:paraId="05E781E5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56DED18D" w14:textId="0D8DD75F" w:rsidR="00AD1474" w:rsidRPr="00B369C1" w:rsidRDefault="00324615" w:rsidP="00AD1474">
      <w:pPr>
        <w:pStyle w:val="Padro"/>
        <w:spacing w:line="480" w:lineRule="atLeast"/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0</w:t>
      </w:r>
      <w:r w:rsidR="00B369C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5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- Como você descreveria seus produtos e serviços?</w:t>
      </w:r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  <w:r w:rsidR="00AD1474" w:rsidRPr="00B369C1"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  <w:t>(</w:t>
      </w:r>
      <w:r w:rsidR="00AD1474"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  <w:t>essa resposta vai ajudar a gente a compreender melhor o que você oferece para seus clientes</w:t>
      </w:r>
      <w:r w:rsidR="00AD1474" w:rsidRPr="00B369C1"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  <w:t>)</w:t>
      </w:r>
    </w:p>
    <w:p w14:paraId="219440F3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63171AA4" w14:textId="0638F752" w:rsidR="009B16B1" w:rsidRDefault="00324615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0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6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- </w:t>
      </w:r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Sobre o logotipo,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você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acha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que ele pode conectar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sua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empresa e despertar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sensações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com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seu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público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ou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serve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apenas para identificar </w:t>
      </w:r>
      <w:proofErr w:type="spellStart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>ela</w:t>
      </w:r>
      <w:proofErr w:type="spellEnd"/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es-ES_tradnl"/>
        </w:rPr>
        <w:t xml:space="preserve"> no mercado?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</w:p>
    <w:p w14:paraId="47473CE5" w14:textId="77777777" w:rsidR="009B16B1" w:rsidRDefault="009B16B1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4F8C7FFF" w14:textId="62E1F978" w:rsidR="00A4452F" w:rsidRPr="00A55528" w:rsidRDefault="009B16B1">
      <w:pPr>
        <w:pStyle w:val="Padro"/>
        <w:spacing w:line="480" w:lineRule="atLeast"/>
        <w:rPr>
          <w:rFonts w:ascii="Calibri" w:eastAsia="Open Sans" w:hAnsi="Calibri" w:cs="Calibri"/>
          <w:color w:val="6C6A6A" w:themeColor="background2" w:themeShade="80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0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7</w:t>
      </w: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- </w:t>
      </w:r>
      <w:r w:rsidR="00E570E2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O que as pessoas devem sentir ao ver seu logotipo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?</w:t>
      </w:r>
      <w:r w:rsidR="00E570E2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  <w:r w:rsidR="00E570E2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(</w:t>
      </w:r>
      <w:r w:rsid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E</w:t>
      </w:r>
      <w:r w:rsidR="00E570E2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x.: Quero que minha empresa seja vista como um ambiente descontraído que</w:t>
      </w:r>
      <w:r w:rsidR="00C255BC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 xml:space="preserve"> </w:t>
      </w:r>
      <w:r w:rsidR="00E570E2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proporciona diversão)</w:t>
      </w:r>
    </w:p>
    <w:p w14:paraId="7FF3AE70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42780509" w14:textId="498C2659" w:rsidR="00A4452F" w:rsidRPr="00696384" w:rsidRDefault="00324615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lastRenderedPageBreak/>
        <w:t>0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8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- Quem são seus principais concorrentes? Se eles possuem site, cite os links de suas </w:t>
      </w:r>
      <w:proofErr w:type="spellStart"/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respectivas</w:t>
      </w:r>
      <w:proofErr w:type="spellEnd"/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páginas</w:t>
      </w:r>
      <w:r w:rsidR="009B16B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para entendermos melhor o seu mercado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.</w:t>
      </w:r>
    </w:p>
    <w:p w14:paraId="5FFCA3C7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  <w:lang w:val="pt-BR"/>
        </w:rPr>
      </w:pPr>
    </w:p>
    <w:p w14:paraId="7A23FC28" w14:textId="67C0504D" w:rsidR="00A4452F" w:rsidRPr="00696384" w:rsidRDefault="00324615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0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9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- Quais os diferenciais de seus concorrentes</w:t>
      </w:r>
      <w:r w:rsidR="009B16B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e o </w:t>
      </w:r>
      <w:r w:rsidR="00E570E2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que você </w:t>
      </w:r>
      <w:r w:rsidR="00C255BC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faz para se diferenciar deles</w:t>
      </w:r>
      <w:r w:rsidR="00E570E2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?</w:t>
      </w:r>
    </w:p>
    <w:p w14:paraId="3AEE240D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43E97E3C" w14:textId="7B734534" w:rsidR="00A4452F" w:rsidRPr="00A55528" w:rsidRDefault="007F2D78">
      <w:pPr>
        <w:pStyle w:val="Padro"/>
        <w:spacing w:line="480" w:lineRule="atLeast"/>
        <w:rPr>
          <w:rFonts w:ascii="Calibri" w:hAnsi="Calibri" w:cs="Calibri"/>
          <w:color w:val="6C6A6A" w:themeColor="background2" w:themeShade="80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10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- Qual o perfil de seu público-alvo</w:t>
      </w:r>
      <w:r w:rsidR="00E570E2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e classe social</w:t>
      </w:r>
      <w:r w:rsidR="00324615" w:rsidRPr="00AD1474">
        <w:rPr>
          <w:rFonts w:ascii="Calibri" w:hAnsi="Calibri" w:cs="Calibri"/>
          <w:b/>
          <w:bCs/>
          <w:color w:val="000000" w:themeColor="text1"/>
          <w:sz w:val="26"/>
          <w:szCs w:val="26"/>
          <w:shd w:val="clear" w:color="auto" w:fill="FFFFFF"/>
        </w:rPr>
        <w:t>?</w:t>
      </w:r>
      <w:r w:rsidR="00A55528" w:rsidRPr="00A55528">
        <w:rPr>
          <w:rFonts w:ascii="Calibri" w:hAnsi="Calibri" w:cs="Calibri"/>
          <w:b/>
          <w:bCs/>
          <w:color w:val="6C6A6A" w:themeColor="background2" w:themeShade="80"/>
          <w:sz w:val="26"/>
          <w:szCs w:val="26"/>
          <w:shd w:val="clear" w:color="auto" w:fill="FFFFFF"/>
        </w:rPr>
        <w:t xml:space="preserve"> </w:t>
      </w:r>
      <w:r w:rsidR="00A55528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(Ex.: Na maioria masculino pois se trata de uma barbearia... homens que gostam de se cuidar e não se preocupam em pagar a mais por isso. Classe social A e B)</w:t>
      </w:r>
    </w:p>
    <w:p w14:paraId="300717A3" w14:textId="1B2291B9" w:rsidR="00AD348D" w:rsidRDefault="00AD348D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13976FF3" w14:textId="04A891C9" w:rsidR="00E570E2" w:rsidRDefault="007F2D78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11</w:t>
      </w:r>
      <w:r w:rsidR="00AD348D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– Qual a missão, visão e valores da sua empresa?</w:t>
      </w:r>
    </w:p>
    <w:p w14:paraId="71B286DF" w14:textId="68ECFCD0" w:rsidR="00710F41" w:rsidRDefault="00710F41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52FDC623" w14:textId="1F804816" w:rsidR="00710F41" w:rsidRPr="00A55528" w:rsidRDefault="00710F41" w:rsidP="00710F41">
      <w:pPr>
        <w:pStyle w:val="Padro"/>
        <w:spacing w:line="480" w:lineRule="atLeast"/>
        <w:rPr>
          <w:rFonts w:ascii="Calibri" w:hAnsi="Calibri" w:cs="Calibri"/>
          <w:color w:val="6C6A6A" w:themeColor="background2" w:themeShade="80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2</w:t>
      </w: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– Como você vê sua empresa daqui 5 anos? </w:t>
      </w:r>
      <w:r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 xml:space="preserve">(Ex.: </w:t>
      </w:r>
      <w:r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Apesar de sermos uma pizzaria, pretendemos agregar novos produtos ao longo dos anos, como hambúrguer, macarronada..</w:t>
      </w:r>
      <w:r w:rsidR="001D70D3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.</w:t>
      </w:r>
      <w:r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)</w:t>
      </w:r>
    </w:p>
    <w:p w14:paraId="66ABB5AA" w14:textId="6CA7008F" w:rsidR="00710F41" w:rsidRDefault="00710F41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4CB0237B" w14:textId="77777777" w:rsidR="00B369C1" w:rsidRPr="00A55528" w:rsidRDefault="00B369C1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636CE982" w14:textId="2DE38CC4" w:rsidR="00A4452F" w:rsidRPr="00B369C1" w:rsidRDefault="00AD1474" w:rsidP="00B369C1">
      <w:pPr>
        <w:pStyle w:val="Padro"/>
        <w:spacing w:after="200" w:line="600" w:lineRule="atLeast"/>
        <w:rPr>
          <w:rFonts w:ascii="Calibri" w:eastAsia="PT Sans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  <w:t>CRIAÇÃO E CONCEITO</w:t>
      </w:r>
    </w:p>
    <w:p w14:paraId="64471D6E" w14:textId="306E02F6" w:rsidR="00A4452F" w:rsidRPr="00696384" w:rsidRDefault="00AD348D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3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- Possui algum slogan? Deseja que o slogan faça parte da composição do logotipo?</w:t>
      </w:r>
    </w:p>
    <w:p w14:paraId="3BA445A3" w14:textId="3A5BF8D0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56B062D6" w14:textId="19728C91" w:rsidR="00710F41" w:rsidRPr="00696384" w:rsidRDefault="00AD348D" w:rsidP="00710F41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4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- Tem em mente algum estilo ou algo que queira que esteja presente no logo?</w:t>
      </w:r>
      <w:r w:rsidR="00A5552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Se sim, qual o motivo?</w:t>
      </w:r>
      <w:r w:rsidR="00710F41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  <w:r w:rsidR="00710F41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(Ex</w:t>
      </w:r>
      <w:r w:rsidR="00710F41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 xml:space="preserve">.: </w:t>
      </w:r>
      <w:r w:rsidR="00710F41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 xml:space="preserve">Um gorila, pois remete a força e resistência e também é </w:t>
      </w:r>
      <w:proofErr w:type="gramStart"/>
      <w:r w:rsidR="00710F41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o mascote</w:t>
      </w:r>
      <w:proofErr w:type="gramEnd"/>
      <w:r w:rsidR="00710F41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 xml:space="preserve"> da nossa academia</w:t>
      </w:r>
      <w:r w:rsidR="00710F41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)</w:t>
      </w:r>
    </w:p>
    <w:p w14:paraId="2154C382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4BDD11B1" w14:textId="6FF5F513" w:rsidR="00A4452F" w:rsidRPr="00696384" w:rsidRDefault="009B16B1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5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- Possui alguma </w:t>
      </w:r>
      <w:proofErr w:type="spellStart"/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prefer</w:t>
      </w:r>
      <w:proofErr w:type="spellEnd"/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fr-FR"/>
        </w:rPr>
        <w:t>ê</w:t>
      </w:r>
      <w:proofErr w:type="spellStart"/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ncia</w:t>
      </w:r>
      <w:proofErr w:type="spellEnd"/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de cor?</w:t>
      </w:r>
      <w:r w:rsidR="00E570E2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Qual o motivo?</w:t>
      </w:r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  <w:r w:rsidR="00AD1474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(Ex</w:t>
      </w:r>
      <w:r w:rsidR="00710F41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 xml:space="preserve">.: Dourado, porque trabalho com </w:t>
      </w:r>
      <w:r w:rsidR="001D70D3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ouro</w:t>
      </w:r>
      <w:r w:rsidR="00AD1474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)</w:t>
      </w:r>
    </w:p>
    <w:p w14:paraId="44E219B5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6FAA9625" w14:textId="42D3DA91" w:rsidR="00AD1474" w:rsidRPr="00A55528" w:rsidRDefault="009B16B1" w:rsidP="00AD1474">
      <w:pPr>
        <w:pStyle w:val="Padro"/>
        <w:spacing w:line="480" w:lineRule="atLeast"/>
        <w:rPr>
          <w:rFonts w:ascii="Calibri" w:hAnsi="Calibri" w:cs="Calibri"/>
          <w:color w:val="6C6A6A" w:themeColor="background2" w:themeShade="80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6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- Existe alguma cor que não gostaria que estivesse presente no logotip</w:t>
      </w:r>
      <w:r w:rsidR="00E570E2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o? Qual o motivo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?</w:t>
      </w:r>
      <w:r w:rsidR="00AD147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  <w:r w:rsidR="00AD1474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 xml:space="preserve">(Ex.: </w:t>
      </w:r>
      <w:r w:rsidR="007F2D7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Roxo, p</w:t>
      </w:r>
      <w:r w:rsidR="001D70D3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orque</w:t>
      </w:r>
      <w:r w:rsidR="007F2D7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 xml:space="preserve"> me</w:t>
      </w:r>
      <w:r w:rsidR="00AD1474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u principal concorrente já usa e eu gostaria de uma diferenciação maior</w:t>
      </w:r>
      <w:r w:rsidR="00AD1474" w:rsidRPr="00A55528">
        <w:rPr>
          <w:rFonts w:ascii="Calibri" w:hAnsi="Calibri" w:cs="Calibri"/>
          <w:i/>
          <w:iCs/>
          <w:color w:val="6C6A6A" w:themeColor="background2" w:themeShade="80"/>
          <w:sz w:val="26"/>
          <w:szCs w:val="26"/>
          <w:shd w:val="clear" w:color="auto" w:fill="FFFFFF"/>
        </w:rPr>
        <w:t>)</w:t>
      </w:r>
    </w:p>
    <w:p w14:paraId="310118A2" w14:textId="7E4EF0D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2BB2A791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7FD33FBC" w14:textId="1C8461C2" w:rsidR="00A4452F" w:rsidRPr="00696384" w:rsidRDefault="00324615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7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- </w:t>
      </w:r>
      <w:r w:rsidR="00C255BC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Você já mobiliou ou pintou sua empresa/sala comercial recentemente ou pretende adequar o ambiente a sua nova identidade</w:t>
      </w:r>
      <w:r w:rsidR="00A5552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visual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?</w:t>
      </w:r>
    </w:p>
    <w:p w14:paraId="04B9D2CE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67D8D843" w14:textId="2B8AD7EB" w:rsidR="00A4452F" w:rsidRPr="00696384" w:rsidRDefault="00324615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8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- Cite pelo menos 5 exemplos de logotipos de outras empresas, independente do mercado que atuam, que mais lhe agradam. Cite o que mais chamou a atenção em cada uma delas.</w:t>
      </w:r>
    </w:p>
    <w:p w14:paraId="5BB1BFE1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4D1B13BF" w14:textId="33FD9143" w:rsidR="00A4452F" w:rsidRPr="00696384" w:rsidRDefault="00324615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1</w:t>
      </w:r>
      <w:r w:rsidR="007F2D7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9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nl-NL"/>
        </w:rPr>
        <w:t xml:space="preserve">- </w:t>
      </w:r>
      <w:proofErr w:type="spellStart"/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nl-NL"/>
        </w:rPr>
        <w:t>Onde</w:t>
      </w:r>
      <w:proofErr w:type="spellEnd"/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nl-NL"/>
        </w:rPr>
        <w:t xml:space="preserve"> </w:t>
      </w:r>
      <w:proofErr w:type="spellStart"/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  <w:lang w:val="nl-NL"/>
        </w:rPr>
        <w:t>usar</w:t>
      </w:r>
      <w:proofErr w:type="spellEnd"/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á seu logotipo? </w:t>
      </w:r>
      <w:r w:rsidR="00A55528"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>(Ex.:</w:t>
      </w:r>
      <w:r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 xml:space="preserve"> na web, em </w:t>
      </w:r>
      <w:proofErr w:type="spellStart"/>
      <w:r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>impressõ</w:t>
      </w:r>
      <w:proofErr w:type="spellEnd"/>
      <w:r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  <w:lang w:val="fr-FR"/>
        </w:rPr>
        <w:t>e</w:t>
      </w:r>
      <w:r w:rsidR="00A55528"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  <w:lang w:val="fr-FR"/>
        </w:rPr>
        <w:t xml:space="preserve">s, </w:t>
      </w:r>
      <w:proofErr w:type="spellStart"/>
      <w:r w:rsidR="00A55528"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  <w:lang w:val="fr-FR"/>
        </w:rPr>
        <w:t>aplicativo</w:t>
      </w:r>
      <w:proofErr w:type="spellEnd"/>
      <w:r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  <w:lang w:val="fr-FR"/>
        </w:rPr>
        <w:t>, etc.</w:t>
      </w:r>
      <w:r w:rsidR="00A55528"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  <w:lang w:val="fr-FR"/>
        </w:rPr>
        <w:t>)</w:t>
      </w:r>
    </w:p>
    <w:p w14:paraId="5767EB97" w14:textId="77777777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31E1D95B" w14:textId="58A1AECE" w:rsidR="00AD1474" w:rsidRPr="00C255BC" w:rsidRDefault="007F2D78" w:rsidP="00AD1474">
      <w:pPr>
        <w:pStyle w:val="Padro"/>
        <w:spacing w:line="480" w:lineRule="atLeast"/>
        <w:rPr>
          <w:rFonts w:ascii="Calibri" w:hAnsi="Calibri" w:cs="Calibri"/>
          <w:i/>
          <w:iCs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20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- E qual será o local principal onde o logotipo será usado? </w:t>
      </w:r>
      <w:r w:rsidR="00AD1474" w:rsidRPr="001D70D3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 xml:space="preserve">(Ex.: </w:t>
      </w:r>
      <w:r w:rsidR="00AD1474" w:rsidRPr="001D70D3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>Internet</w:t>
      </w:r>
      <w:r w:rsidR="00AD1474" w:rsidRPr="001D70D3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>)</w:t>
      </w:r>
    </w:p>
    <w:p w14:paraId="68B56E6D" w14:textId="135A35B3" w:rsidR="006B3A15" w:rsidRDefault="006B3A15">
      <w:pPr>
        <w:pStyle w:val="Padro"/>
        <w:spacing w:line="480" w:lineRule="atLeast"/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</w:pPr>
    </w:p>
    <w:p w14:paraId="06CACF4D" w14:textId="57FC628D" w:rsidR="006B3A15" w:rsidRPr="007F2D78" w:rsidRDefault="007F2D78">
      <w:pPr>
        <w:pStyle w:val="Padro"/>
        <w:spacing w:line="480" w:lineRule="atLeast"/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21</w:t>
      </w:r>
      <w:r w:rsidR="006B3A15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– Que tipo de elemento você não gostaria de estar presente no logotipo</w:t>
      </w:r>
      <w:r w:rsidR="00A5552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 e </w:t>
      </w:r>
      <w:proofErr w:type="gramStart"/>
      <w:r w:rsidR="00A5552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por qu</w:t>
      </w:r>
      <w:r w:rsidR="001D70D3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ê</w:t>
      </w:r>
      <w:proofErr w:type="gramEnd"/>
      <w:r w:rsidR="006B3A15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? </w:t>
      </w:r>
      <w:r w:rsidR="006B3A15"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>(Ex.: Sou dentista e não quero dente</w:t>
      </w:r>
      <w:r w:rsidR="00C255BC"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>, pois é muito usado e quero algo para me diferenciar</w:t>
      </w:r>
      <w:r w:rsidR="006B3A15" w:rsidRPr="007F2D78">
        <w:rPr>
          <w:rFonts w:ascii="Calibri" w:hAnsi="Calibri" w:cs="Calibri"/>
          <w:i/>
          <w:iCs/>
          <w:color w:val="808080" w:themeColor="background1" w:themeShade="80"/>
          <w:sz w:val="26"/>
          <w:szCs w:val="26"/>
          <w:shd w:val="clear" w:color="auto" w:fill="FFFFFF"/>
        </w:rPr>
        <w:t>)</w:t>
      </w:r>
    </w:p>
    <w:p w14:paraId="6EAF13C7" w14:textId="77777777" w:rsidR="00E570E2" w:rsidRDefault="00E570E2" w:rsidP="00E570E2">
      <w:pPr>
        <w:pStyle w:val="Padro"/>
        <w:spacing w:after="200" w:line="600" w:lineRule="atLeast"/>
        <w:rPr>
          <w:rFonts w:ascii="Calibri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</w:pPr>
    </w:p>
    <w:p w14:paraId="01B1CB1B" w14:textId="226E6F5B" w:rsidR="00A4452F" w:rsidRPr="00E570E2" w:rsidRDefault="00E570E2" w:rsidP="00E570E2">
      <w:pPr>
        <w:pStyle w:val="Padro"/>
        <w:spacing w:after="200" w:line="600" w:lineRule="atLeast"/>
        <w:rPr>
          <w:rFonts w:ascii="Calibri" w:eastAsia="PT Sans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38"/>
          <w:szCs w:val="38"/>
          <w:shd w:val="clear" w:color="auto" w:fill="FFFFFF"/>
        </w:rPr>
        <w:t>ATRIBUTOS DA MARCA</w:t>
      </w:r>
    </w:p>
    <w:p w14:paraId="1CC96B1B" w14:textId="2B5A1017" w:rsidR="00A4452F" w:rsidRPr="00696384" w:rsidRDefault="007F2D7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22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 xml:space="preserve">- </w:t>
      </w:r>
      <w:r w:rsidR="00A55528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Com quais adjetivos você descreveria sua empresa</w:t>
      </w:r>
      <w:r w:rsidR="00324615"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?</w:t>
      </w:r>
    </w:p>
    <w:p w14:paraId="025DF5FC" w14:textId="77777777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265A0ED6" w14:textId="6F4698B9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sectPr w:rsidR="00A555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850" w:gutter="0"/>
          <w:cols w:space="720"/>
        </w:sectPr>
      </w:pPr>
    </w:p>
    <w:p w14:paraId="1151CC30" w14:textId="6E5DFA59" w:rsidR="00A4452F" w:rsidRDefault="00E570E2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Clássica</w:t>
      </w:r>
    </w:p>
    <w:p w14:paraId="0D3ABD73" w14:textId="29D711B4" w:rsidR="00E570E2" w:rsidRDefault="00E570E2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Moderna</w:t>
      </w:r>
    </w:p>
    <w:p w14:paraId="3ACEFE5B" w14:textId="4E2F9EDA" w:rsidR="00E570E2" w:rsidRDefault="00E570E2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Alegre</w:t>
      </w:r>
    </w:p>
    <w:p w14:paraId="13EDF6BA" w14:textId="650EB849" w:rsidR="00E570E2" w:rsidRDefault="00E570E2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Séria</w:t>
      </w:r>
      <w:r w:rsidR="001D70D3"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/não divertida</w:t>
      </w:r>
    </w:p>
    <w:p w14:paraId="2E01BF2C" w14:textId="7ED5BB0B" w:rsidR="00E570E2" w:rsidRDefault="00E570E2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Conservadora</w:t>
      </w:r>
    </w:p>
    <w:p w14:paraId="687580E4" w14:textId="69B272ED" w:rsidR="00E570E2" w:rsidRDefault="00E570E2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Romântica</w:t>
      </w:r>
    </w:p>
    <w:p w14:paraId="7DEFD8A5" w14:textId="2CCDB4E8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Beleza</w:t>
      </w:r>
    </w:p>
    <w:p w14:paraId="6AA1FE12" w14:textId="796E7673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Tecnológica</w:t>
      </w:r>
    </w:p>
    <w:p w14:paraId="1DC30048" w14:textId="38AF99A1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Delicada</w:t>
      </w:r>
    </w:p>
    <w:p w14:paraId="43A5769A" w14:textId="65A072CA" w:rsidR="00736C7D" w:rsidRDefault="00736C7D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Cuidado</w:t>
      </w:r>
    </w:p>
    <w:p w14:paraId="01F1D3A1" w14:textId="38C9DB79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Divertida</w:t>
      </w:r>
    </w:p>
    <w:p w14:paraId="3F2C44D0" w14:textId="004530D1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Artesanal/manual</w:t>
      </w:r>
    </w:p>
    <w:p w14:paraId="4D4ACCF7" w14:textId="7CAA7FBE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Nostálgica</w:t>
      </w:r>
    </w:p>
    <w:p w14:paraId="47228FCE" w14:textId="22C4E0DC" w:rsidR="00E570E2" w:rsidRDefault="00E570E2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</w:t>
      </w:r>
      <w:proofErr w:type="spellStart"/>
      <w:r w:rsidR="00C255BC"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Nerd</w:t>
      </w:r>
      <w:proofErr w:type="spellEnd"/>
    </w:p>
    <w:p w14:paraId="75F30B9F" w14:textId="1A6110DF" w:rsidR="00C255BC" w:rsidRDefault="00C255BC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Aventureiro</w:t>
      </w:r>
    </w:p>
    <w:p w14:paraId="18D0F010" w14:textId="51A0F108" w:rsidR="00C255BC" w:rsidRDefault="00C255BC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Exclusivo/VIP</w:t>
      </w:r>
    </w:p>
    <w:p w14:paraId="264BB10D" w14:textId="54B0FC15" w:rsidR="00C255BC" w:rsidRDefault="00C255BC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Rústico</w:t>
      </w:r>
    </w:p>
    <w:p w14:paraId="24C39B21" w14:textId="03E4022D" w:rsidR="00C255BC" w:rsidRDefault="00C255BC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Inocente</w:t>
      </w:r>
    </w:p>
    <w:p w14:paraId="5D34205C" w14:textId="33F618B2" w:rsidR="00C255BC" w:rsidRPr="00696384" w:rsidRDefault="00C255BC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  <w:proofErr w:type="gramStart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>( )</w:t>
      </w:r>
      <w:proofErr w:type="gramEnd"/>
      <w:r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 Radical</w:t>
      </w:r>
    </w:p>
    <w:p w14:paraId="2D6AA4F2" w14:textId="77777777" w:rsidR="00A55528" w:rsidRDefault="00A55528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  <w:sectPr w:rsidR="00A55528" w:rsidSect="00A55528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14:paraId="6982C0C9" w14:textId="67F7EDCC" w:rsidR="00A4452F" w:rsidRPr="00696384" w:rsidRDefault="00A4452F">
      <w:pPr>
        <w:pStyle w:val="Padro"/>
        <w:spacing w:line="480" w:lineRule="atLeast"/>
        <w:rPr>
          <w:rFonts w:ascii="Calibri" w:eastAsia="Open Sans" w:hAnsi="Calibri" w:cs="Calibri"/>
          <w:color w:val="151515" w:themeColor="background2" w:themeShade="1A"/>
          <w:sz w:val="26"/>
          <w:szCs w:val="26"/>
          <w:shd w:val="clear" w:color="auto" w:fill="FFFFFF"/>
        </w:rPr>
      </w:pPr>
    </w:p>
    <w:p w14:paraId="582ACC1D" w14:textId="77777777" w:rsidR="00A4452F" w:rsidRPr="00696384" w:rsidRDefault="00324615">
      <w:pPr>
        <w:pStyle w:val="Padro"/>
        <w:spacing w:line="480" w:lineRule="atLeast"/>
        <w:rPr>
          <w:rFonts w:ascii="Calibri" w:hAnsi="Calibri" w:cs="Calibri"/>
          <w:color w:val="151515" w:themeColor="background2" w:themeShade="1A"/>
        </w:rPr>
      </w:pPr>
      <w:r w:rsidRPr="00696384">
        <w:rPr>
          <w:rFonts w:ascii="Calibri" w:hAnsi="Calibri" w:cs="Calibri"/>
          <w:color w:val="151515" w:themeColor="background2" w:themeShade="1A"/>
          <w:sz w:val="26"/>
          <w:szCs w:val="26"/>
          <w:shd w:val="clear" w:color="auto" w:fill="FFFFFF"/>
        </w:rPr>
        <w:t xml:space="preserve">Ao terminar de preencher o briefing, por favor enviar para: </w:t>
      </w:r>
      <w:r w:rsidRPr="00696384">
        <w:rPr>
          <w:rFonts w:ascii="Calibri" w:hAnsi="Calibri" w:cs="Calibri"/>
          <w:b/>
          <w:bCs/>
          <w:color w:val="151515" w:themeColor="background2" w:themeShade="1A"/>
          <w:sz w:val="26"/>
          <w:szCs w:val="26"/>
          <w:shd w:val="clear" w:color="auto" w:fill="FFFFFF"/>
        </w:rPr>
        <w:t>contato@dinamitecriativa.com.br</w:t>
      </w:r>
    </w:p>
    <w:sectPr w:rsidR="00A4452F" w:rsidRPr="00696384" w:rsidSect="00A55528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4F5DF" w14:textId="77777777" w:rsidR="001D2056" w:rsidRDefault="001D2056">
      <w:r>
        <w:separator/>
      </w:r>
    </w:p>
  </w:endnote>
  <w:endnote w:type="continuationSeparator" w:id="0">
    <w:p w14:paraId="4F4A9107" w14:textId="77777777" w:rsidR="001D2056" w:rsidRDefault="001D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ExtraboldItalic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09FF" w14:textId="77777777" w:rsidR="001B5E77" w:rsidRDefault="001B5E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12BC" w14:textId="77777777" w:rsidR="00A4452F" w:rsidRDefault="00A445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1A37" w14:textId="77777777" w:rsidR="001B5E77" w:rsidRDefault="001B5E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5450" w14:textId="77777777" w:rsidR="001D2056" w:rsidRDefault="001D2056">
      <w:r>
        <w:separator/>
      </w:r>
    </w:p>
  </w:footnote>
  <w:footnote w:type="continuationSeparator" w:id="0">
    <w:p w14:paraId="7D57A42C" w14:textId="77777777" w:rsidR="001D2056" w:rsidRDefault="001D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4D89" w14:textId="77777777" w:rsidR="001B5E77" w:rsidRDefault="001B5E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342E" w14:textId="77777777" w:rsidR="00A4452F" w:rsidRDefault="00A445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0F76" w14:textId="77777777" w:rsidR="001B5E77" w:rsidRDefault="001B5E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19E"/>
    <w:multiLevelType w:val="hybridMultilevel"/>
    <w:tmpl w:val="45A64C34"/>
    <w:lvl w:ilvl="0" w:tplc="6A9C53EE">
      <w:start w:val="1"/>
      <w:numFmt w:val="decimalZero"/>
      <w:lvlText w:val="%1-"/>
      <w:lvlJc w:val="left"/>
      <w:pPr>
        <w:ind w:left="760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2F"/>
    <w:rsid w:val="001B5E77"/>
    <w:rsid w:val="001D2056"/>
    <w:rsid w:val="001D70D3"/>
    <w:rsid w:val="001E1F9E"/>
    <w:rsid w:val="00324615"/>
    <w:rsid w:val="00520509"/>
    <w:rsid w:val="00696384"/>
    <w:rsid w:val="006B3A15"/>
    <w:rsid w:val="00710F41"/>
    <w:rsid w:val="00736C7D"/>
    <w:rsid w:val="007844D2"/>
    <w:rsid w:val="007E02C0"/>
    <w:rsid w:val="007F2D78"/>
    <w:rsid w:val="008378A9"/>
    <w:rsid w:val="00842F4D"/>
    <w:rsid w:val="008A28A9"/>
    <w:rsid w:val="008B5C3C"/>
    <w:rsid w:val="00936CFE"/>
    <w:rsid w:val="009B16B1"/>
    <w:rsid w:val="009B6013"/>
    <w:rsid w:val="00A4452F"/>
    <w:rsid w:val="00A55528"/>
    <w:rsid w:val="00AC42EE"/>
    <w:rsid w:val="00AD1474"/>
    <w:rsid w:val="00AD348D"/>
    <w:rsid w:val="00B369C1"/>
    <w:rsid w:val="00BC33B2"/>
    <w:rsid w:val="00C255BC"/>
    <w:rsid w:val="00E570E2"/>
    <w:rsid w:val="00EF0656"/>
    <w:rsid w:val="00F005E8"/>
    <w:rsid w:val="00F11BE5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E788A"/>
  <w15:docId w15:val="{2C48C1B8-C14F-394C-BF6A-EBB92190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B5E7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E7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B5E7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B5E77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B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Favoratti - Vendor</dc:creator>
  <cp:keywords/>
  <dc:description/>
  <cp:lastModifiedBy>guido samila</cp:lastModifiedBy>
  <cp:revision>2</cp:revision>
  <dcterms:created xsi:type="dcterms:W3CDTF">2021-03-17T01:04:00Z</dcterms:created>
  <dcterms:modified xsi:type="dcterms:W3CDTF">2021-03-17T01:04:00Z</dcterms:modified>
</cp:coreProperties>
</file>